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3B2B3BB" w:rsidR="009815C7" w:rsidRPr="007B0071" w:rsidRDefault="0000246B" w:rsidP="00373F3E">
      <w:pPr>
        <w:spacing w:after="0" w:line="240" w:lineRule="auto"/>
        <w:jc w:val="center"/>
        <w:rPr>
          <w:rFonts w:ascii="Sylfaen" w:hAnsi="Sylfaen" w:cs="Sylfaen"/>
          <w:b/>
          <w:lang w:val="ka-GE"/>
        </w:rPr>
      </w:pPr>
      <w:r>
        <w:rPr>
          <w:rFonts w:ascii="Sylfaen" w:hAnsi="Sylfaen" w:cs="Sylfaen"/>
          <w:b/>
          <w:lang w:val="ka-GE"/>
        </w:rPr>
        <w:t xml:space="preserve">საირმის ქუჩაზე წყალსადენისა და წყალარინების </w:t>
      </w:r>
      <w:r w:rsidR="00B0751D">
        <w:rPr>
          <w:rFonts w:ascii="Sylfaen" w:hAnsi="Sylfaen" w:cs="Sylfaen"/>
          <w:b/>
          <w:lang w:val="ka-GE"/>
        </w:rPr>
        <w:t>გარე ქსელ</w:t>
      </w:r>
      <w:r>
        <w:rPr>
          <w:rFonts w:ascii="Sylfaen" w:hAnsi="Sylfaen" w:cs="Sylfaen"/>
          <w:b/>
          <w:lang w:val="ka-GE"/>
        </w:rPr>
        <w:t>ებ</w:t>
      </w:r>
      <w:r w:rsidR="00B0751D">
        <w:rPr>
          <w:rFonts w:ascii="Sylfaen" w:hAnsi="Sylfaen" w:cs="Sylfaen"/>
          <w:b/>
          <w:lang w:val="ka-GE"/>
        </w:rPr>
        <w:t xml:space="preserve">ის </w:t>
      </w:r>
      <w:r w:rsidR="00CC46BF" w:rsidRPr="00CC46BF">
        <w:rPr>
          <w:rFonts w:ascii="Sylfaen" w:hAnsi="Sylfaen" w:cs="Sylfaen"/>
          <w:b/>
          <w:lang w:val="ka-GE"/>
        </w:rPr>
        <w:t>მოწყობ</w:t>
      </w:r>
      <w:r w:rsidR="00CC46BF">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9DEF279"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0246B" w:rsidRPr="0000246B">
        <w:rPr>
          <w:rFonts w:ascii="Sylfaen" w:hAnsi="Sylfaen" w:cs="Sylfaen"/>
          <w:lang w:val="ka-GE"/>
        </w:rPr>
        <w:t xml:space="preserve">საირმის ქუჩაზე წყალსადენისა და წყალარინების გარე ქსელების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Pr="001F5C36" w:rsidRDefault="00FE5E23" w:rsidP="00696A50">
      <w:pPr>
        <w:spacing w:after="0" w:line="240" w:lineRule="auto"/>
        <w:jc w:val="both"/>
        <w:rPr>
          <w:rFonts w:ascii="Sylfaen" w:hAnsi="Sylfaen" w:cs="Sylfaen"/>
          <w:sz w:val="12"/>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598BBD4" w:rsidR="00DB5C8D" w:rsidRPr="006005A1" w:rsidRDefault="0000246B" w:rsidP="00696A50">
      <w:pPr>
        <w:spacing w:after="0" w:line="240" w:lineRule="auto"/>
        <w:jc w:val="both"/>
        <w:rPr>
          <w:rFonts w:ascii="Sylfaen" w:hAnsi="Sylfaen" w:cs="Sylfaen"/>
          <w:lang w:val="ka-GE"/>
        </w:rPr>
      </w:pPr>
      <w:r w:rsidRPr="0000246B">
        <w:rPr>
          <w:rFonts w:ascii="Sylfaen" w:hAnsi="Sylfaen" w:cs="Sylfaen"/>
          <w:lang w:val="ka-GE"/>
        </w:rPr>
        <w:t xml:space="preserve">საირმის ქუჩაზე წყალსადენისა და წყალარინების გარე ქსელების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BD0919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1F5C36">
        <w:rPr>
          <w:rFonts w:ascii="Sylfaen" w:hAnsi="Sylfaen" w:cs="Sylfaen"/>
          <w:color w:val="222222"/>
          <w:shd w:val="clear" w:color="auto" w:fill="FFFFFF"/>
          <w:lang w:val="ka-GE"/>
        </w:rPr>
        <w:t>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BD8030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0246B">
        <w:rPr>
          <w:rFonts w:ascii="Sylfaen" w:hAnsi="Sylfaen"/>
          <w:lang w:val="ka-GE"/>
        </w:rPr>
        <w:t>ვაკე-საბურთალო</w:t>
      </w:r>
      <w:r w:rsidR="008B3C0C">
        <w:rPr>
          <w:rFonts w:ascii="Sylfaen" w:hAnsi="Sylfaen"/>
          <w:lang w:val="ka-GE"/>
        </w:rPr>
        <w:t>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91688A9"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BE13F3">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920E07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0246B">
        <w:rPr>
          <w:rFonts w:ascii="Sylfaen" w:hAnsi="Sylfaen" w:cs="Sylfaen"/>
          <w:b/>
          <w:sz w:val="20"/>
          <w:szCs w:val="20"/>
          <w:lang w:val="ka-GE"/>
        </w:rPr>
        <w:t>2</w:t>
      </w:r>
      <w:r w:rsidR="00E67CC0">
        <w:rPr>
          <w:rFonts w:ascii="Sylfaen" w:hAnsi="Sylfaen" w:cs="Sylfaen"/>
          <w:b/>
          <w:sz w:val="20"/>
          <w:szCs w:val="20"/>
          <w:lang w:val="ka-GE"/>
        </w:rPr>
        <w:t>6</w:t>
      </w:r>
      <w:bookmarkStart w:id="1" w:name="_GoBack"/>
      <w:bookmarkEnd w:id="1"/>
      <w:r w:rsidR="0000246B">
        <w:rPr>
          <w:rFonts w:ascii="Sylfaen" w:hAnsi="Sylfaen" w:cs="Sylfaen"/>
          <w:b/>
          <w:sz w:val="20"/>
          <w:szCs w:val="20"/>
          <w:lang w:val="ka-GE"/>
        </w:rPr>
        <w:t xml:space="preserve"> სექტემბერი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0246B">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3899071C" w14:textId="77777777" w:rsidR="008E6430" w:rsidRDefault="008E6430" w:rsidP="00712DC2">
      <w:pPr>
        <w:jc w:val="both"/>
        <w:rPr>
          <w:rFonts w:ascii="Sylfaen" w:hAnsi="Sylfaen"/>
          <w:b/>
          <w:lang w:val="ka-GE"/>
        </w:rPr>
      </w:pPr>
    </w:p>
    <w:p w14:paraId="16A62D6E" w14:textId="77777777" w:rsidR="008E6430" w:rsidRDefault="008E6430" w:rsidP="00712DC2">
      <w:pPr>
        <w:jc w:val="both"/>
        <w:rPr>
          <w:rFonts w:ascii="Sylfaen" w:hAnsi="Sylfaen"/>
          <w:b/>
          <w:lang w:val="ka-GE"/>
        </w:rPr>
      </w:pPr>
    </w:p>
    <w:p w14:paraId="11F3DBF3" w14:textId="77777777" w:rsidR="008E6430" w:rsidRDefault="008E6430" w:rsidP="00712DC2">
      <w:pPr>
        <w:jc w:val="both"/>
        <w:rPr>
          <w:rFonts w:ascii="Sylfaen" w:hAnsi="Sylfaen"/>
          <w:b/>
          <w:lang w:val="ka-GE"/>
        </w:rPr>
      </w:pPr>
    </w:p>
    <w:p w14:paraId="285D8F3A" w14:textId="4B36D77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58C1E9EF" w:rsidR="004526FA" w:rsidRDefault="004526FA" w:rsidP="004526FA">
      <w:pPr>
        <w:pStyle w:val="ListParagraph"/>
        <w:tabs>
          <w:tab w:val="left" w:pos="426"/>
        </w:tabs>
        <w:spacing w:before="120" w:after="0" w:line="360" w:lineRule="auto"/>
        <w:ind w:left="1440"/>
        <w:jc w:val="both"/>
        <w:rPr>
          <w:rFonts w:ascii="Sylfaen" w:hAnsi="Sylfaen"/>
          <w:sz w:val="12"/>
          <w:lang w:val="ka-GE"/>
        </w:rPr>
      </w:pPr>
    </w:p>
    <w:p w14:paraId="22386CD0" w14:textId="19EBBD0A"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03BFF793" w14:textId="6F4F43DC"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EEB5365" w14:textId="20F06542" w:rsidR="008E6430" w:rsidRDefault="008E6430" w:rsidP="004526FA">
      <w:pPr>
        <w:pStyle w:val="ListParagraph"/>
        <w:tabs>
          <w:tab w:val="left" w:pos="426"/>
        </w:tabs>
        <w:spacing w:before="120" w:after="0" w:line="360" w:lineRule="auto"/>
        <w:ind w:left="1440"/>
        <w:jc w:val="both"/>
        <w:rPr>
          <w:rFonts w:ascii="Sylfaen" w:hAnsi="Sylfaen"/>
          <w:sz w:val="12"/>
          <w:lang w:val="ka-GE"/>
        </w:rPr>
      </w:pPr>
    </w:p>
    <w:p w14:paraId="41695EB5" w14:textId="77777777" w:rsidR="008E6430" w:rsidRPr="00DC2F57" w:rsidRDefault="008E6430" w:rsidP="004526FA">
      <w:pPr>
        <w:pStyle w:val="ListParagraph"/>
        <w:tabs>
          <w:tab w:val="left" w:pos="426"/>
        </w:tabs>
        <w:spacing w:before="120" w:after="0" w:line="360" w:lineRule="auto"/>
        <w:ind w:left="1440"/>
        <w:jc w:val="both"/>
        <w:rPr>
          <w:rFonts w:ascii="Sylfaen" w:hAnsi="Sylfaen"/>
          <w:sz w:val="12"/>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0448D71B" w:rsidR="00696A50" w:rsidRDefault="00696A50" w:rsidP="00696A50">
      <w:pPr>
        <w:pStyle w:val="ListParagraph"/>
        <w:spacing w:after="0" w:line="360" w:lineRule="auto"/>
        <w:ind w:left="1440"/>
        <w:jc w:val="both"/>
        <w:rPr>
          <w:rFonts w:ascii="Sylfaen" w:hAnsi="Sylfaen"/>
          <w:b/>
          <w:sz w:val="14"/>
          <w:lang w:val="ka-GE"/>
        </w:rPr>
      </w:pPr>
    </w:p>
    <w:p w14:paraId="7970CC1F" w14:textId="77777777" w:rsidR="008E6430" w:rsidRPr="005248B1" w:rsidRDefault="008E643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0445D1BD" w14:textId="0B029E68" w:rsidR="004526FA" w:rsidRDefault="004526FA" w:rsidP="00696A50">
      <w:pPr>
        <w:spacing w:after="0"/>
        <w:jc w:val="both"/>
        <w:rPr>
          <w:rFonts w:ascii="Sylfaen" w:hAnsi="Sylfaen"/>
          <w:lang w:val="ka-GE"/>
        </w:rPr>
      </w:pPr>
    </w:p>
    <w:p w14:paraId="7E83A404" w14:textId="1E8F7857" w:rsidR="008E6430" w:rsidRDefault="008E6430" w:rsidP="00696A50">
      <w:pPr>
        <w:spacing w:after="0"/>
        <w:jc w:val="both"/>
        <w:rPr>
          <w:rFonts w:ascii="Sylfaen" w:hAnsi="Sylfaen"/>
          <w:lang w:val="ka-GE"/>
        </w:rPr>
      </w:pPr>
    </w:p>
    <w:p w14:paraId="010858FB" w14:textId="4E94FDFC" w:rsidR="008E6430" w:rsidRDefault="008E6430" w:rsidP="00696A50">
      <w:pPr>
        <w:spacing w:after="0"/>
        <w:jc w:val="both"/>
        <w:rPr>
          <w:rFonts w:ascii="Sylfaen" w:hAnsi="Sylfaen"/>
          <w:lang w:val="ka-GE"/>
        </w:rPr>
      </w:pPr>
    </w:p>
    <w:p w14:paraId="44E09825" w14:textId="60DF9884" w:rsidR="008E6430" w:rsidRDefault="008E6430" w:rsidP="00696A50">
      <w:pPr>
        <w:spacing w:after="0"/>
        <w:jc w:val="both"/>
        <w:rPr>
          <w:rFonts w:ascii="Sylfaen" w:hAnsi="Sylfaen"/>
          <w:lang w:val="ka-GE"/>
        </w:rPr>
      </w:pPr>
    </w:p>
    <w:p w14:paraId="7CEAF79C" w14:textId="21A3321D" w:rsidR="008E6430" w:rsidRDefault="008E6430" w:rsidP="00696A50">
      <w:pPr>
        <w:spacing w:after="0"/>
        <w:jc w:val="both"/>
        <w:rPr>
          <w:rFonts w:ascii="Sylfaen" w:hAnsi="Sylfaen"/>
          <w:lang w:val="ka-GE"/>
        </w:rPr>
      </w:pPr>
    </w:p>
    <w:p w14:paraId="0CC65988" w14:textId="77777777" w:rsidR="008E6430" w:rsidRDefault="008E6430"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6D2B" w14:textId="77777777" w:rsidR="009113EA" w:rsidRDefault="009113EA" w:rsidP="007902EA">
      <w:pPr>
        <w:spacing w:after="0" w:line="240" w:lineRule="auto"/>
      </w:pPr>
      <w:r>
        <w:separator/>
      </w:r>
    </w:p>
  </w:endnote>
  <w:endnote w:type="continuationSeparator" w:id="0">
    <w:p w14:paraId="05710F0E" w14:textId="77777777" w:rsidR="009113EA" w:rsidRDefault="009113E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16413DD" w:rsidR="004A3BD8" w:rsidRDefault="004A3BD8">
        <w:pPr>
          <w:pStyle w:val="Footer"/>
          <w:jc w:val="right"/>
        </w:pPr>
        <w:r>
          <w:fldChar w:fldCharType="begin"/>
        </w:r>
        <w:r>
          <w:instrText xml:space="preserve"> PAGE   \* MERGEFORMAT </w:instrText>
        </w:r>
        <w:r>
          <w:fldChar w:fldCharType="separate"/>
        </w:r>
        <w:r w:rsidR="009113E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8ABCC" w14:textId="77777777" w:rsidR="009113EA" w:rsidRDefault="009113EA" w:rsidP="007902EA">
      <w:pPr>
        <w:spacing w:after="0" w:line="240" w:lineRule="auto"/>
      </w:pPr>
      <w:r>
        <w:separator/>
      </w:r>
    </w:p>
  </w:footnote>
  <w:footnote w:type="continuationSeparator" w:id="0">
    <w:p w14:paraId="15CB865C" w14:textId="77777777" w:rsidR="009113EA" w:rsidRDefault="009113E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246B"/>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749"/>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33FC"/>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47795"/>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5C3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D48"/>
    <w:rsid w:val="002F757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1506"/>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8529A"/>
    <w:rsid w:val="00692B13"/>
    <w:rsid w:val="0069500B"/>
    <w:rsid w:val="00696A50"/>
    <w:rsid w:val="006A0DDD"/>
    <w:rsid w:val="006A256D"/>
    <w:rsid w:val="006A3D31"/>
    <w:rsid w:val="006A7B28"/>
    <w:rsid w:val="006C1436"/>
    <w:rsid w:val="006C7D3F"/>
    <w:rsid w:val="006C7E00"/>
    <w:rsid w:val="006D054A"/>
    <w:rsid w:val="006D28BC"/>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2B0D"/>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3C0C"/>
    <w:rsid w:val="008B67F1"/>
    <w:rsid w:val="008C04FA"/>
    <w:rsid w:val="008C0A74"/>
    <w:rsid w:val="008C35CC"/>
    <w:rsid w:val="008D04C5"/>
    <w:rsid w:val="008D3970"/>
    <w:rsid w:val="008D3CB4"/>
    <w:rsid w:val="008E16DA"/>
    <w:rsid w:val="008E33F2"/>
    <w:rsid w:val="008E3D20"/>
    <w:rsid w:val="008E3E42"/>
    <w:rsid w:val="008E55E0"/>
    <w:rsid w:val="008E6430"/>
    <w:rsid w:val="008F419D"/>
    <w:rsid w:val="008F44A9"/>
    <w:rsid w:val="0090279D"/>
    <w:rsid w:val="00904044"/>
    <w:rsid w:val="009113A9"/>
    <w:rsid w:val="009113EA"/>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759"/>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51D"/>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3F3"/>
    <w:rsid w:val="00BE187B"/>
    <w:rsid w:val="00BE1A34"/>
    <w:rsid w:val="00BE3060"/>
    <w:rsid w:val="00BE4678"/>
    <w:rsid w:val="00BF36DA"/>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6BF"/>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2F57"/>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67CC0"/>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2089"/>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9F91-9984-4278-9933-5845D830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307</cp:revision>
  <cp:lastPrinted>2015-07-27T06:36:00Z</cp:lastPrinted>
  <dcterms:created xsi:type="dcterms:W3CDTF">2017-02-28T15:04:00Z</dcterms:created>
  <dcterms:modified xsi:type="dcterms:W3CDTF">2022-09-16T12:43:00Z</dcterms:modified>
</cp:coreProperties>
</file>